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C676" w14:textId="32D2E312" w:rsidR="00B061E8" w:rsidRDefault="0068285B" w:rsidP="00C55F64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55F64">
        <w:rPr>
          <w:sz w:val="28"/>
          <w:szCs w:val="28"/>
        </w:rPr>
        <w:t>АЯВКА</w:t>
      </w:r>
    </w:p>
    <w:p w14:paraId="0F328065" w14:textId="77777777" w:rsidR="0050414F" w:rsidRDefault="003D2488" w:rsidP="00C55F64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50414F" w:rsidRPr="0050414F">
        <w:rPr>
          <w:sz w:val="28"/>
          <w:szCs w:val="28"/>
        </w:rPr>
        <w:t xml:space="preserve"> </w:t>
      </w:r>
      <w:r w:rsidR="0050414F">
        <w:rPr>
          <w:sz w:val="28"/>
          <w:szCs w:val="28"/>
          <w:lang w:val="en-US"/>
        </w:rPr>
        <w:t>I</w:t>
      </w:r>
      <w:r w:rsidR="0050414F">
        <w:rPr>
          <w:sz w:val="28"/>
          <w:szCs w:val="28"/>
        </w:rPr>
        <w:t xml:space="preserve"> этапе</w:t>
      </w:r>
      <w:r>
        <w:rPr>
          <w:sz w:val="28"/>
          <w:szCs w:val="28"/>
        </w:rPr>
        <w:t xml:space="preserve"> конкурс</w:t>
      </w:r>
      <w:r w:rsidR="005041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65FA306B" w14:textId="4711C154" w:rsidR="003D2488" w:rsidRDefault="003D2488" w:rsidP="00C55F64">
      <w:pPr>
        <w:pStyle w:val="a9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«Лучшая методическая разработка в области безопасности </w:t>
      </w:r>
      <w:r w:rsidR="0050414F">
        <w:rPr>
          <w:sz w:val="28"/>
          <w:szCs w:val="28"/>
        </w:rPr>
        <w:t>жизнедеятельности»</w:t>
      </w:r>
    </w:p>
    <w:p w14:paraId="4A9E6C0C" w14:textId="77777777" w:rsidR="00B061E8" w:rsidRDefault="00B061E8" w:rsidP="00D00E73">
      <w:pPr>
        <w:pStyle w:val="a9"/>
        <w:ind w:right="-1"/>
        <w:jc w:val="both"/>
        <w:rPr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809"/>
        <w:gridCol w:w="4809"/>
      </w:tblGrid>
      <w:tr w:rsidR="00E62D37" w:rsidRPr="00F36D4E" w14:paraId="4B35D4E3" w14:textId="77777777" w:rsidTr="00FD3156">
        <w:tc>
          <w:tcPr>
            <w:tcW w:w="2500" w:type="pct"/>
            <w:vAlign w:val="center"/>
          </w:tcPr>
          <w:p w14:paraId="5EFDA5B6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  <w:p w14:paraId="7035E691" w14:textId="66AEE7C0" w:rsidR="00E62D37" w:rsidRPr="00F36D4E" w:rsidRDefault="00E62D37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  <w:r w:rsidRPr="00F36D4E">
              <w:rPr>
                <w:sz w:val="24"/>
                <w:szCs w:val="24"/>
              </w:rPr>
              <w:t>Фамилия</w:t>
            </w:r>
          </w:p>
          <w:p w14:paraId="0BB9FC6D" w14:textId="366C34E4" w:rsidR="00E62D37" w:rsidRPr="00F36D4E" w:rsidRDefault="00E62D37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9158FAD" w14:textId="77777777" w:rsidR="00E62D37" w:rsidRPr="00F36D4E" w:rsidRDefault="00E62D37" w:rsidP="00D00E73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62D37" w:rsidRPr="00F36D4E" w14:paraId="1D1DE993" w14:textId="77777777" w:rsidTr="00FD3156">
        <w:tc>
          <w:tcPr>
            <w:tcW w:w="2500" w:type="pct"/>
            <w:vAlign w:val="center"/>
          </w:tcPr>
          <w:p w14:paraId="637294DA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  <w:p w14:paraId="00C53E58" w14:textId="43CB25B6" w:rsidR="00E62D37" w:rsidRPr="00F36D4E" w:rsidRDefault="00E62D37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  <w:r w:rsidRPr="00F36D4E">
              <w:rPr>
                <w:sz w:val="24"/>
                <w:szCs w:val="24"/>
              </w:rPr>
              <w:t>Имя</w:t>
            </w:r>
          </w:p>
          <w:p w14:paraId="6B34D7D0" w14:textId="02C954C2" w:rsidR="00E62D37" w:rsidRPr="00F36D4E" w:rsidRDefault="00E62D37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5482E1D" w14:textId="77777777" w:rsidR="00E62D37" w:rsidRPr="00F36D4E" w:rsidRDefault="00E62D37" w:rsidP="00D00E73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62D37" w:rsidRPr="00F36D4E" w14:paraId="0132C8B9" w14:textId="77777777" w:rsidTr="00FD3156">
        <w:tc>
          <w:tcPr>
            <w:tcW w:w="2500" w:type="pct"/>
            <w:vAlign w:val="center"/>
          </w:tcPr>
          <w:p w14:paraId="55E5C08D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  <w:p w14:paraId="3D9E34DC" w14:textId="3DC551F4" w:rsidR="00E62D37" w:rsidRPr="00F36D4E" w:rsidRDefault="00E62D37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  <w:r w:rsidRPr="00F36D4E">
              <w:rPr>
                <w:sz w:val="24"/>
                <w:szCs w:val="24"/>
              </w:rPr>
              <w:t>Отчество</w:t>
            </w:r>
          </w:p>
          <w:p w14:paraId="1F967A7B" w14:textId="1F593DA2" w:rsidR="00E62D37" w:rsidRPr="00F36D4E" w:rsidRDefault="00E62D37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AE57E7F" w14:textId="77777777" w:rsidR="00E62D37" w:rsidRPr="00F36D4E" w:rsidRDefault="00E62D37" w:rsidP="00D00E73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62D37" w:rsidRPr="00F36D4E" w14:paraId="3BB8C798" w14:textId="77777777" w:rsidTr="00FD3156">
        <w:tc>
          <w:tcPr>
            <w:tcW w:w="2500" w:type="pct"/>
            <w:vAlign w:val="center"/>
          </w:tcPr>
          <w:p w14:paraId="52FAF8E7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  <w:p w14:paraId="077FCEDD" w14:textId="77777777" w:rsidR="00FF2908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  <w:r w:rsidRPr="00F36D4E">
              <w:rPr>
                <w:sz w:val="24"/>
                <w:szCs w:val="24"/>
              </w:rPr>
              <w:t xml:space="preserve">Субъект Российской Федерации </w:t>
            </w:r>
          </w:p>
          <w:p w14:paraId="320F4569" w14:textId="6276ED70" w:rsidR="00E62D37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  <w:r w:rsidRPr="00F36D4E">
              <w:rPr>
                <w:sz w:val="24"/>
                <w:szCs w:val="24"/>
              </w:rPr>
              <w:t>(по месту проживания/ работы)</w:t>
            </w:r>
          </w:p>
          <w:p w14:paraId="144B1AFB" w14:textId="5912673C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056C463" w14:textId="77777777" w:rsidR="00E62D37" w:rsidRPr="00F36D4E" w:rsidRDefault="00E62D37" w:rsidP="00D00E73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62D37" w:rsidRPr="00F36D4E" w14:paraId="43CF3A59" w14:textId="77777777" w:rsidTr="00FD3156">
        <w:tc>
          <w:tcPr>
            <w:tcW w:w="2500" w:type="pct"/>
            <w:vAlign w:val="center"/>
          </w:tcPr>
          <w:p w14:paraId="034A4835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  <w:p w14:paraId="3910EAF4" w14:textId="012BAAF6" w:rsidR="00E62D37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  <w:r w:rsidRPr="00F36D4E">
              <w:rPr>
                <w:sz w:val="24"/>
                <w:szCs w:val="24"/>
              </w:rPr>
              <w:t>Должность</w:t>
            </w:r>
          </w:p>
          <w:p w14:paraId="3ACDE833" w14:textId="5E3F2F92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0851C3BF" w14:textId="77777777" w:rsidR="00E62D37" w:rsidRPr="00F36D4E" w:rsidRDefault="00E62D37" w:rsidP="00D00E73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62D37" w:rsidRPr="00F36D4E" w14:paraId="34A9A19A" w14:textId="77777777" w:rsidTr="00FD3156">
        <w:tc>
          <w:tcPr>
            <w:tcW w:w="2500" w:type="pct"/>
            <w:vAlign w:val="center"/>
          </w:tcPr>
          <w:p w14:paraId="26725F7F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  <w:p w14:paraId="21557366" w14:textId="53C0CC81" w:rsidR="00E62D37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  <w:r w:rsidRPr="00F36D4E">
              <w:rPr>
                <w:sz w:val="24"/>
                <w:szCs w:val="24"/>
              </w:rPr>
              <w:t>Место работы</w:t>
            </w:r>
          </w:p>
          <w:p w14:paraId="7FFE3880" w14:textId="638C884A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6CA9457" w14:textId="77777777" w:rsidR="00E62D37" w:rsidRPr="00F36D4E" w:rsidRDefault="00E62D37" w:rsidP="00D00E73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3156" w:rsidRPr="00F36D4E" w14:paraId="42042103" w14:textId="77777777" w:rsidTr="00FD31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E6D880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  <w:p w14:paraId="0020B17C" w14:textId="01DDEB6A" w:rsidR="00FD3156" w:rsidRPr="00F36D4E" w:rsidRDefault="00FD3156" w:rsidP="00FD3156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F36D4E">
              <w:rPr>
                <w:rStyle w:val="22"/>
                <w:color w:val="000000"/>
                <w:sz w:val="24"/>
                <w:szCs w:val="24"/>
              </w:rPr>
              <w:t>Контактный телефон (рабочий)</w:t>
            </w:r>
          </w:p>
          <w:p w14:paraId="6AA95C2C" w14:textId="2B0BD615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E41EBE8" w14:textId="77777777" w:rsidR="00FD3156" w:rsidRPr="00F36D4E" w:rsidRDefault="00FD3156" w:rsidP="00FD3156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3156" w:rsidRPr="00F36D4E" w14:paraId="5AE54A1C" w14:textId="77777777" w:rsidTr="00FD31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D2667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  <w:p w14:paraId="63F0B996" w14:textId="399CFF2D" w:rsidR="00FD3156" w:rsidRPr="00F36D4E" w:rsidRDefault="00FD3156" w:rsidP="00FD3156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F36D4E">
              <w:rPr>
                <w:rStyle w:val="22"/>
                <w:color w:val="000000"/>
                <w:sz w:val="24"/>
                <w:szCs w:val="24"/>
              </w:rPr>
              <w:t>Контактный телефон (мобильный)</w:t>
            </w:r>
          </w:p>
          <w:p w14:paraId="33734223" w14:textId="01458AF6" w:rsidR="00FD3156" w:rsidRPr="00F36D4E" w:rsidRDefault="00FD3156" w:rsidP="00FD3156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7BD0E95" w14:textId="77777777" w:rsidR="00FD3156" w:rsidRPr="00F36D4E" w:rsidRDefault="00FD3156" w:rsidP="00FD3156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3156" w:rsidRPr="00F36D4E" w14:paraId="6D9B0011" w14:textId="77777777" w:rsidTr="00FD31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C1C3DD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  <w:p w14:paraId="45A7C828" w14:textId="50B66F70" w:rsidR="0050414F" w:rsidRPr="00F36D4E" w:rsidRDefault="00FD3156" w:rsidP="0050414F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F36D4E">
              <w:rPr>
                <w:rStyle w:val="22"/>
                <w:color w:val="000000"/>
                <w:sz w:val="24"/>
                <w:szCs w:val="24"/>
              </w:rPr>
              <w:t>Личный адрес электронной почты</w:t>
            </w:r>
          </w:p>
          <w:p w14:paraId="2959082A" w14:textId="3583BCFE" w:rsidR="00FD3156" w:rsidRPr="00F36D4E" w:rsidRDefault="00FD3156" w:rsidP="00FD3156">
            <w:pPr>
              <w:pStyle w:val="a9"/>
              <w:ind w:left="22"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79AEDA0" w14:textId="77777777" w:rsidR="00FD3156" w:rsidRPr="00F36D4E" w:rsidRDefault="00FD3156" w:rsidP="00FD3156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3156" w:rsidRPr="00F36D4E" w14:paraId="2FF09814" w14:textId="77777777" w:rsidTr="00FD31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D7627" w14:textId="77777777" w:rsidR="00FD3156" w:rsidRPr="00F36D4E" w:rsidRDefault="00FD3156" w:rsidP="00FD3156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  <w:p w14:paraId="3BB99026" w14:textId="77777777" w:rsidR="00FF2908" w:rsidRDefault="00FD3156" w:rsidP="00FD3156">
            <w:pPr>
              <w:pStyle w:val="a9"/>
              <w:ind w:left="22" w:right="-1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F36D4E">
              <w:rPr>
                <w:rStyle w:val="22"/>
                <w:color w:val="000000"/>
                <w:sz w:val="24"/>
                <w:szCs w:val="24"/>
              </w:rPr>
              <w:t>Краткое резюме</w:t>
            </w:r>
          </w:p>
          <w:p w14:paraId="6E5E906C" w14:textId="1F74641B" w:rsidR="0050414F" w:rsidRPr="00F36D4E" w:rsidRDefault="0050414F" w:rsidP="0050414F">
            <w:pPr>
              <w:pStyle w:val="a9"/>
              <w:ind w:left="22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3CD77001" w14:textId="77777777" w:rsidR="00FD3156" w:rsidRPr="00F36D4E" w:rsidRDefault="00FD3156" w:rsidP="00FD3156">
            <w:pPr>
              <w:pStyle w:val="a9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62D5CCCA" w14:textId="77777777" w:rsidR="00F36D4E" w:rsidRDefault="00F36D4E" w:rsidP="00D00E73">
      <w:pPr>
        <w:pStyle w:val="a9"/>
        <w:ind w:right="-1"/>
        <w:jc w:val="both"/>
        <w:rPr>
          <w:sz w:val="28"/>
          <w:szCs w:val="28"/>
        </w:rPr>
      </w:pPr>
    </w:p>
    <w:sectPr w:rsidR="00F36D4E" w:rsidSect="0096197C">
      <w:headerReference w:type="default" r:id="rId8"/>
      <w:pgSz w:w="11906" w:h="16838"/>
      <w:pgMar w:top="1134" w:right="567" w:bottom="1134" w:left="1701" w:header="708" w:footer="708" w:gutter="0"/>
      <w:pgNumType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4B7C" w14:textId="77777777" w:rsidR="00BA63C4" w:rsidRDefault="00BA63C4" w:rsidP="00CC1749">
      <w:pPr>
        <w:spacing w:after="0" w:line="240" w:lineRule="auto"/>
      </w:pPr>
      <w:r>
        <w:separator/>
      </w:r>
    </w:p>
  </w:endnote>
  <w:endnote w:type="continuationSeparator" w:id="0">
    <w:p w14:paraId="7FC1C602" w14:textId="77777777" w:rsidR="00BA63C4" w:rsidRDefault="00BA63C4" w:rsidP="00CC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BDBD" w14:textId="77777777" w:rsidR="00BA63C4" w:rsidRDefault="00BA63C4" w:rsidP="00CC1749">
      <w:pPr>
        <w:spacing w:after="0" w:line="240" w:lineRule="auto"/>
      </w:pPr>
      <w:r>
        <w:separator/>
      </w:r>
    </w:p>
  </w:footnote>
  <w:footnote w:type="continuationSeparator" w:id="0">
    <w:p w14:paraId="39554732" w14:textId="77777777" w:rsidR="00BA63C4" w:rsidRDefault="00BA63C4" w:rsidP="00CC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DB3E" w14:textId="1EB8CA66" w:rsidR="0096197C" w:rsidRDefault="0096197C">
    <w:pPr>
      <w:pStyle w:val="a5"/>
      <w:jc w:val="center"/>
    </w:pPr>
  </w:p>
  <w:p w14:paraId="0CC240C6" w14:textId="77777777" w:rsidR="0096197C" w:rsidRDefault="009619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C6128CA"/>
    <w:multiLevelType w:val="hybridMultilevel"/>
    <w:tmpl w:val="306C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45EF"/>
    <w:multiLevelType w:val="hybridMultilevel"/>
    <w:tmpl w:val="5A3C0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365D6"/>
    <w:multiLevelType w:val="hybridMultilevel"/>
    <w:tmpl w:val="18F604A2"/>
    <w:lvl w:ilvl="0" w:tplc="CF44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515E3"/>
    <w:multiLevelType w:val="hybridMultilevel"/>
    <w:tmpl w:val="C20A8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423D08"/>
    <w:multiLevelType w:val="multilevel"/>
    <w:tmpl w:val="4E5477A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A1D39B1"/>
    <w:multiLevelType w:val="hybridMultilevel"/>
    <w:tmpl w:val="DD6043EA"/>
    <w:lvl w:ilvl="0" w:tplc="685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CA492A"/>
    <w:multiLevelType w:val="multilevel"/>
    <w:tmpl w:val="00C49DE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0300879"/>
    <w:multiLevelType w:val="hybridMultilevel"/>
    <w:tmpl w:val="5D3AF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2B2F90"/>
    <w:multiLevelType w:val="multilevel"/>
    <w:tmpl w:val="00C49DE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1A34402"/>
    <w:multiLevelType w:val="hybridMultilevel"/>
    <w:tmpl w:val="90F8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594D"/>
    <w:multiLevelType w:val="hybridMultilevel"/>
    <w:tmpl w:val="5F548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7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4A"/>
    <w:rsid w:val="0000295A"/>
    <w:rsid w:val="00014CB5"/>
    <w:rsid w:val="0002122F"/>
    <w:rsid w:val="000471E2"/>
    <w:rsid w:val="000561E2"/>
    <w:rsid w:val="000728B0"/>
    <w:rsid w:val="00087B5D"/>
    <w:rsid w:val="000A0996"/>
    <w:rsid w:val="000E02B6"/>
    <w:rsid w:val="001259A1"/>
    <w:rsid w:val="00142B3F"/>
    <w:rsid w:val="00154BFF"/>
    <w:rsid w:val="00155A29"/>
    <w:rsid w:val="0018658B"/>
    <w:rsid w:val="001A2015"/>
    <w:rsid w:val="001C49F6"/>
    <w:rsid w:val="001D4AAB"/>
    <w:rsid w:val="001E6453"/>
    <w:rsid w:val="00210D4E"/>
    <w:rsid w:val="002308E0"/>
    <w:rsid w:val="00251403"/>
    <w:rsid w:val="0026439C"/>
    <w:rsid w:val="00294FA1"/>
    <w:rsid w:val="002B3FB6"/>
    <w:rsid w:val="002C2019"/>
    <w:rsid w:val="002D656B"/>
    <w:rsid w:val="002E2A2D"/>
    <w:rsid w:val="002F25C6"/>
    <w:rsid w:val="00344BF0"/>
    <w:rsid w:val="0037454E"/>
    <w:rsid w:val="003A2BE8"/>
    <w:rsid w:val="003D2488"/>
    <w:rsid w:val="003E7559"/>
    <w:rsid w:val="00411C7B"/>
    <w:rsid w:val="004370B2"/>
    <w:rsid w:val="00452B25"/>
    <w:rsid w:val="00463D29"/>
    <w:rsid w:val="00466C89"/>
    <w:rsid w:val="00473614"/>
    <w:rsid w:val="004B7B35"/>
    <w:rsid w:val="004C6E5A"/>
    <w:rsid w:val="004D005C"/>
    <w:rsid w:val="004F1173"/>
    <w:rsid w:val="004F5F4B"/>
    <w:rsid w:val="00502F9B"/>
    <w:rsid w:val="0050414F"/>
    <w:rsid w:val="00525977"/>
    <w:rsid w:val="00533F8F"/>
    <w:rsid w:val="00540F12"/>
    <w:rsid w:val="0057135A"/>
    <w:rsid w:val="005859B9"/>
    <w:rsid w:val="005B3596"/>
    <w:rsid w:val="005D22E7"/>
    <w:rsid w:val="005E1259"/>
    <w:rsid w:val="00602460"/>
    <w:rsid w:val="006440CA"/>
    <w:rsid w:val="0066050E"/>
    <w:rsid w:val="00675AE0"/>
    <w:rsid w:val="006766D7"/>
    <w:rsid w:val="0068285B"/>
    <w:rsid w:val="00690DFE"/>
    <w:rsid w:val="006C4750"/>
    <w:rsid w:val="00711AA9"/>
    <w:rsid w:val="00723CAD"/>
    <w:rsid w:val="00736BEE"/>
    <w:rsid w:val="00752E05"/>
    <w:rsid w:val="00761E74"/>
    <w:rsid w:val="00774EEB"/>
    <w:rsid w:val="0077597C"/>
    <w:rsid w:val="0078707C"/>
    <w:rsid w:val="007A2E08"/>
    <w:rsid w:val="007C2F3F"/>
    <w:rsid w:val="007F0322"/>
    <w:rsid w:val="00821AE7"/>
    <w:rsid w:val="00853C50"/>
    <w:rsid w:val="00856833"/>
    <w:rsid w:val="00862F48"/>
    <w:rsid w:val="00894AF3"/>
    <w:rsid w:val="008A5046"/>
    <w:rsid w:val="008B6833"/>
    <w:rsid w:val="008E0122"/>
    <w:rsid w:val="00914B37"/>
    <w:rsid w:val="00934BE2"/>
    <w:rsid w:val="00937EC9"/>
    <w:rsid w:val="0096197C"/>
    <w:rsid w:val="00962FC9"/>
    <w:rsid w:val="00963402"/>
    <w:rsid w:val="00974EB4"/>
    <w:rsid w:val="00994492"/>
    <w:rsid w:val="009A4889"/>
    <w:rsid w:val="009B3596"/>
    <w:rsid w:val="009F7AC9"/>
    <w:rsid w:val="00A01596"/>
    <w:rsid w:val="00A02BFD"/>
    <w:rsid w:val="00A13900"/>
    <w:rsid w:val="00A14A49"/>
    <w:rsid w:val="00A16BE8"/>
    <w:rsid w:val="00A232E4"/>
    <w:rsid w:val="00A30313"/>
    <w:rsid w:val="00A31F94"/>
    <w:rsid w:val="00A35969"/>
    <w:rsid w:val="00A46564"/>
    <w:rsid w:val="00A62165"/>
    <w:rsid w:val="00A876B9"/>
    <w:rsid w:val="00A87BF7"/>
    <w:rsid w:val="00B02C33"/>
    <w:rsid w:val="00B061E8"/>
    <w:rsid w:val="00B24007"/>
    <w:rsid w:val="00B366C3"/>
    <w:rsid w:val="00B60FC9"/>
    <w:rsid w:val="00B81A3B"/>
    <w:rsid w:val="00BA63C4"/>
    <w:rsid w:val="00BC3018"/>
    <w:rsid w:val="00BF6BED"/>
    <w:rsid w:val="00C11CD8"/>
    <w:rsid w:val="00C25266"/>
    <w:rsid w:val="00C25CB6"/>
    <w:rsid w:val="00C41816"/>
    <w:rsid w:val="00C55F64"/>
    <w:rsid w:val="00C633F1"/>
    <w:rsid w:val="00C845D9"/>
    <w:rsid w:val="00C8601E"/>
    <w:rsid w:val="00CA42BA"/>
    <w:rsid w:val="00CC16E4"/>
    <w:rsid w:val="00CC1749"/>
    <w:rsid w:val="00CC2110"/>
    <w:rsid w:val="00CF6AFC"/>
    <w:rsid w:val="00D00E73"/>
    <w:rsid w:val="00D0419C"/>
    <w:rsid w:val="00D06717"/>
    <w:rsid w:val="00D230C6"/>
    <w:rsid w:val="00D351F9"/>
    <w:rsid w:val="00D62C15"/>
    <w:rsid w:val="00D979C5"/>
    <w:rsid w:val="00DA0DEA"/>
    <w:rsid w:val="00DB73B0"/>
    <w:rsid w:val="00DD19C3"/>
    <w:rsid w:val="00DE6277"/>
    <w:rsid w:val="00E06526"/>
    <w:rsid w:val="00E14430"/>
    <w:rsid w:val="00E1563C"/>
    <w:rsid w:val="00E16798"/>
    <w:rsid w:val="00E226EA"/>
    <w:rsid w:val="00E53C35"/>
    <w:rsid w:val="00E62D37"/>
    <w:rsid w:val="00EC073B"/>
    <w:rsid w:val="00EC7B5F"/>
    <w:rsid w:val="00ED7521"/>
    <w:rsid w:val="00F0002D"/>
    <w:rsid w:val="00F1254A"/>
    <w:rsid w:val="00F1432E"/>
    <w:rsid w:val="00F26109"/>
    <w:rsid w:val="00F36D4E"/>
    <w:rsid w:val="00F70B82"/>
    <w:rsid w:val="00F729CE"/>
    <w:rsid w:val="00F8235E"/>
    <w:rsid w:val="00FA33A0"/>
    <w:rsid w:val="00FA6025"/>
    <w:rsid w:val="00FC4156"/>
    <w:rsid w:val="00FD3156"/>
    <w:rsid w:val="00FD327B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EFC0"/>
  <w15:chartTrackingRefBased/>
  <w15:docId w15:val="{175C67E8-6DF7-4B81-8E82-7E500A24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9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49"/>
  </w:style>
  <w:style w:type="paragraph" w:styleId="a7">
    <w:name w:val="footer"/>
    <w:basedOn w:val="a"/>
    <w:link w:val="a8"/>
    <w:uiPriority w:val="99"/>
    <w:unhideWhenUsed/>
    <w:rsid w:val="00CC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49"/>
  </w:style>
  <w:style w:type="paragraph" w:styleId="a9">
    <w:name w:val="No Spacing"/>
    <w:uiPriority w:val="1"/>
    <w:qFormat/>
    <w:rsid w:val="00BC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073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533F8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3F8F"/>
    <w:pPr>
      <w:widowControl w:val="0"/>
      <w:shd w:val="clear" w:color="auto" w:fill="FFFFFF"/>
      <w:spacing w:before="660" w:after="0" w:line="341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761E74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FD3156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1F62-1144-4168-8303-C3457DB1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Умнова </cp:lastModifiedBy>
  <cp:revision>3</cp:revision>
  <cp:lastPrinted>2023-06-30T08:47:00Z</cp:lastPrinted>
  <dcterms:created xsi:type="dcterms:W3CDTF">2024-05-17T11:21:00Z</dcterms:created>
  <dcterms:modified xsi:type="dcterms:W3CDTF">2024-05-17T11:23:00Z</dcterms:modified>
</cp:coreProperties>
</file>